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mnie wydobyłeś z łona,* Zapewniłeś mi bezpieczeństwo na piersiach mojej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byłeś obecny przy moim porodzie,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Zapewniłeś mi spokój przy piersi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narodzenia, od łona matki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jest, któryś mię wywiódł z żywota, czyniąc mi dobrą nadzieję jeszcze u piersi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tyś jest, któryś mię wyciągnął z żywota, nadziejo moja od piersi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zaiste wydobyłeś z matczynego łona; Ty mnie czyniłeś bezpiecznym u piersi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mnie wydobył z łona, Uczyniłeś mnie bezpiecznym u piersi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wydobyłeś mnie z łona matki, Ty dałeś mi bezpieczeństwo przy matczynej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wydobyłeś mnie z łona matki, już przy jej piersi napełniłeś mnie 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to Ty mnie wywiodłeś z łona [mojej matki] i dałeś spocząć przy piersi matczynej;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wyprowadziłeś mnie z łona oraz bezpiecznie mnie złożyłeś u piersi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jestem zdany już od wyjścia z łona; odkąd wyszedłem z brzucha matki, jesteś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brzucha, pod. w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2024-05-31T12:54:51Z</dcterms:modified>
</cp:coreProperties>
</file>