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będą jeść i nasycą się. Będą chwalić JAHWE ci, którzy Go szukają. Niech wasze* serca ożyją na zawsze!**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jeść będą do syta. Będą chwalić JAHWE ci, którzy Go szukają. O, niech wasze serca ożyją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Przypomną sobie i nawrócą się do JAHWE wszystkie krańce ziemi i oddadzą pokłon przed twoim obliczem wszystkie rodziny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ubodzy, i nasycą się; chwalić będą Pana, którzy go szukają; serce wasze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jedli ubodzy i najedzą się, i będą chwalić JAHWE, którzy go szukają, będą żyć serca ich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będą jedli do syta, chwalić będą Pana ci, którzy Go szukają. Niech serca ich żyją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jeść będą i nasycą się. Będą chwalić Pana ci, którzy go szukają... Niech serce wasze ożyje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będą jedli i się nasycą, będą chwalić JAHWE ci, którzy Go szukają. Niech serca wasze żyją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ubodzy jedzą aż do nasycenia, niech chwalą JAHWE ci, którzy szukają Jego woli! Niech wasze serca żyją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najedzą się do syta i będą wielbili Jahwe ci, którzy Go szukają, a serce ich niechaj ożyje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będą spożywać oraz się nasycą, będą chwalić WIEKUISTEGO Jego czciciele, wasze serce ożyje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krańce ziemi wspomną i zawrócą do JAHWE. I pokłon ci oddadzą wszystkie rodziny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: ich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2024-05-28T00:38:05Z</dcterms:modified>
</cp:coreProperties>
</file>