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duszę orzeźwia. Prowadzi mnie ścieżkami sprawiedliwości Ze względu na swoje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2024-05-01T07:29:08Z</dcterms:modified>
</cp:coreProperties>
</file>