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na JHWH!* Bądź mężny,** a On wzmocni twe serce – I oczekuj na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PANA! Bądź mężny! On wzmocni twe serce. Oczekuj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 JAHWE, bądź dzielny,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 twoje serce; oczekuj więc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Oczekujże Pana, zmacniaj się, a on utwierdzi serce twoje; przetoż oczekuj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Oczekawaj JAHWE, mężnie czyń i niech się zmocni serce twoje, a czekaj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Panu, bądź mężny, niech się twe serce umocni, ufaj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Panu! Bądź mężny i niech serce twoje będzie niezłomne! Miej nadzieję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JAHWE, bądź mężny, umocnij swoje serce, oczekuj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 JAHWE, bądź dzielny! Nabierz odwagi i wyczekuj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w Jahwe pokładaj! Bądź mężny i umocnij swoje serce! Ufaj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Polegaj na WIEKUISTYM, bądź silnym, a utwierdzi się twoje serce; tak, polegaj na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 nadzieję w Jehowie; bądź odważny i niech serce twe będzie mocne. Tak, pokładaj nadzieję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18:5-6&lt;/x&gt;; &lt;x&gt;230 30:4&lt;/x&gt;; &lt;x&gt;230 143:7&lt;/x&gt;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2024-04-29T05:56:08Z</dcterms:modified>
</cp:coreProperties>
</file>