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stanął przeciwko mnie obóz, Nie przestraszy się moje serce, Choćby wybuchła przeciwko mnie wojna, Nawet wtedy będę ufał.*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2024-04-29T04:45:01Z</dcterms:modified>
</cp:coreProperties>
</file>