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powodu* powiedziało moje serce: Szukali mojego oblicza!** Twojego oblicza szukam,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zachęciło mnie serce — Szukaj Jego oblicza! Twojego oblicza szukam zatem,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mówiłeś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Szukajcie mojego oblicza, moje serce mówiło do ciebie: Twojego oblicza, JAHWE, będę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przemyśla serce moje, któryś rzekł: Szukajcie twarzy mojej; przetoż twarzy twojej, Panie!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rzekło serce moje, szukało cię oblicze moje, oblicza twego, JAHWE,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mówi moje serce: Szukaj Jego oblicza! Szukam, o Panie, Twojego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twego mówi serce moje: "Szukajcie oblicza mego!" Przeto oblicza twego szukam,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rozważa Twoje słowo: Szukajcie Mojego oblicza! Będę szukał Twego oblicza,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Twoje słowo: „Trwajcie przy Mnie”. Pragnę być przy Tobie,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przemawia moje serce, Ciebie wyglądają oczy moje, szukam oblicza Twego,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- сила свого народу і спасенний оборонець свого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mówi moje serce: Szukajcie Mego oblicza; otóż szukam Twojego oblicza,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rzekło moje serce: ”Starajcie się znaleźć me oblicze”. Będę się starał, JAHWE, znaleźć twe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Tobie powiedziało moje serce. Być może: Idź, powiedziało moje serce, szukaj Jego oblicza, </w:t>
      </w:r>
      <w:r>
        <w:rPr>
          <w:rtl/>
        </w:rPr>
        <w:t>לְֵך אָמַר לִּבִיּבַּקֵׁש פָנַיו</w:t>
      </w:r>
      <w:r>
        <w:rPr>
          <w:rtl w:val="0"/>
        </w:rPr>
        <w:t xml:space="preserve"> ; Tobie powiedziało moje serce: Szukał mojego oblicza. Twego oblicza, Panie, będę szukał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21:1&lt;/x&gt;; &lt;x&gt;230 11:7&lt;/x&gt;; &lt;x&gt;230 16:11&lt;/x&gt;; &lt;x&gt;230 17:15&lt;/x&gt;; &lt;x&gt;230 24:6&lt;/x&gt;; &lt;x&gt;230 105:4&lt;/x&gt;; &lt;x&gt;230 102:3&lt;/x&gt;; &lt;x&gt;230 140:14&lt;/x&gt;; &lt;x&gt;350 5:15&lt;/x&gt;;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2024-04-29T05:33:40Z</dcterms:modified>
</cp:coreProperties>
</file>