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poświęcenie przybytku Dawida. JAHWE, będę cię wywyższać, bo podniosłeś mnie i nie pozwoliłeś mym wrogom cieszyć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 przy poświęceniu domu Dwidowego.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pieśni. Na poświącaniu domu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uroczystość poświęcenia świątyni.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Pieśń na poświęcenie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świątyni.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Dawida; pieśń na uroczystość poświęcenia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Захоплення.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poświęcenie Domu przez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bo mnie podźwignąłeś i nic pozwoliłeś, by moi nieprzyjaciele radowali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2024-04-29T12:29:47Z</dcterms:modified>
</cp:coreProperties>
</file>