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całym jestestwem śpiewał Ci na chwałę i nie zamilkł —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serce, nie milknąc, Psalm Tobie śpiewało. Boże mój, Panie,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dusza moja śpiewała ci i nie zamilkła: Panie, Boże mój, będę cię wiecznie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dusza Tobie śpiewała i nie zamilkła. JAHWE, mój Boże,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będę Ci śpiewał pieśń chwały,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- nie milknąc - śpiewał na Twoją cześć. Jahwe, Boże mój, Ciebie wysławiać będę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забутий наче мертвець від серця, я став наче розбитий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opiewała Cię sława i nie zamilkła; WIEKUISTY, mój Boże, będę Cię wiecznie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2024-04-29T11:26:21Z</dcterms:modified>
</cp:coreProperties>
</file>