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59"/>
        <w:gridCol w:w="6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JAHWE, Jego święci,* ** Wychwalajcie – dla przypomnienia Jego świętości!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wierni, bogobojni,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16:10&lt;/x&gt;; &lt;x&gt;230 37:28&lt;/x&gt;; &lt;x&gt;230 86:2&lt;/x&gt;; &lt;x&gt;230 97:10&lt;/x&gt;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2024-04-29T13:23:55Z</dcterms:modified>
</cp:coreProperties>
</file>