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5"/>
        <w:gridCol w:w="1827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wymazany z pamięci jak umarły, Stałem się jak rozbite naczynie.*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22:28&lt;/x&gt;; &lt;x&gt;300 48:38&lt;/x&gt;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2024-05-07T10:48:59Z</dcterms:modified>
</cp:coreProperties>
</file>