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grzech wyznałem Tobie I mojej winy nie ukryłem. Powiedziałem: Wyznam* JAHWE swe występki przeciw sobie – Wtedy Ty odpuściłeś winę** mego grzechu.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38:19&lt;/x&gt;; &lt;x&gt;240 28:13&lt;/x&gt;;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2024-04-29T09:28:06Z</dcterms:modified>
</cp:coreProperties>
</file>