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2"/>
        <w:gridCol w:w="6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się modli do Ciebie Każdy pobożny* w czasie szukania.** Owszem, gdy wyleją wielkie wody*** – jego nie dosięgną.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święty, wierny, bogobojny, </w:t>
      </w:r>
      <w:r>
        <w:rPr>
          <w:rtl/>
        </w:rPr>
        <w:t>חָסִיד</w:t>
      </w:r>
      <w:r>
        <w:rPr>
          <w:rtl w:val="0"/>
        </w:rPr>
        <w:t xml:space="preserve"> (chasid).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czasie szukania, </w:t>
      </w:r>
      <w:r>
        <w:rPr>
          <w:rtl/>
        </w:rPr>
        <w:t>מְצֹא רַק</w:t>
      </w:r>
      <w:r>
        <w:rPr>
          <w:rtl w:val="0"/>
        </w:rPr>
        <w:t xml:space="preserve"> (metso raq): być może: (1) </w:t>
      </w:r>
      <w:r>
        <w:rPr>
          <w:rtl/>
        </w:rPr>
        <w:t>מָצֹוק</w:t>
      </w:r>
      <w:r>
        <w:rPr>
          <w:rtl w:val="0"/>
        </w:rPr>
        <w:t xml:space="preserve"> (matsoq), czyli: niedola: Każdy święty w czasie niedoli (&lt;x&gt;230 31:22&lt;/x&gt;); (2) w czasie, gdy może być znaleziony.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2024-04-29T10:05:54Z</dcterms:modified>
</cp:coreProperties>
</file>