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wskażę ci drogę, którą masz iść; Będę ci służył radą, na tobie spocznie mój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nauczę cię drogi, którą masz kroczyć, poprowadzę cię swoim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rozum, i nauczę cię drogi, po której masz chodzić; dam ci radę, obróciwszy na cię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rozum i nauczę cię na drodze tej, którą pójdziesz, umocnię nad tobą oczy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wskażę drogę, którą pójdziesz; umocnię moje spojrzenie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ciebie i wskażę ci drogę, którą masz iść; Będę ci służył radą, a oko moje spocznie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Pouczę cię i wskażę drogę, którą pójdziesz, dam ci radę i oka z ciebie nie spuszczę.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„Uczynię cię rozważnym i wskażę ci drogę, którą pójdziesz, będę twoim doradcą i nie spuszczę cię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”Pouczę cię i wskażę ci drogę, jaką masz kroczyć; będę twoim doradcą mając oczy utkwione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 земля боїться Господа, а від Нього хай зрушаться всі, що замешкують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roztropnym; wskażę ci drogę, po której masz chodzić; utwierdzę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”Obdarzę cię wnikliwością i pouczę cię o drodze, którą masz iść. Udzielę ci rad, mając oko zwrócone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2024-04-29T12:13:40Z</dcterms:modified>
</cp:coreProperties>
</file>