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cię mądrym, wskażę ci drogę, którą masz iść; Doradzę ci, spocznie na tobie moje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2024-04-29T11:14:28Z</dcterms:modified>
</cp:coreProperties>
</file>