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wszystkich jego kości – Żadna z nich nie złamana.*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15:3&lt;/x&gt;;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2024-05-07T03:18:04Z</dcterms:modified>
</cp:coreProperties>
</file>