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(Psalm)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Dawida, sługi JAHWE. Nieprawość niegodziwego świadczy w mym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bojaźni Bożej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słudze Pańskiemu,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Не ревнуй тим, що лукаве чинять, ані не ревнуй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od sługi WIEKUISTEGO,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występku skierowana do niegodziwca jest wewnątrz jego serca; przed jego oczami nie ma lęku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2024-05-19T02:55:24Z</dcterms:modified>
</cp:coreProperties>
</file>