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swą łaskę tym, którzy Ciebie znają, I swą sprawiedliwość tym, którzy są prawego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swoją łaskę tym, którzy Ciebie znają, I swoją sprawiedliwość ludziom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następuje na mnie noga pyszałka, niech nie wygania mnie ręka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Rozciągnij miłosierdzie twoje nad tymi, którzy cię znają, a sprawiedliwość twoję nad uprzejmymi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 miłosierdzie twoje nad tymi, którzy cię znają, i sprawiedliwość twoję nad tymi,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łaskę Twą dla tych, co Ciebie znają, i sprawiedliwość Twą dla ludzi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łaskę swoją tym, którzy cię znają, A sprawiedliwość swoją tym, którzy są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Twoją łaskę dla znających Ciebie, a Twoją sprawiedliwość dla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 swą łaskę nad tymi, którzy Cię znają, a sprawiedliwość nad ludźmi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nadal okazywać łaskę Twym czcicielom i sprawiedliwość Twoją - ludziom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лагідні унаслідять землю і зрадіють множеством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Rozciągnij Twoją łaskę nad tymi, co Cię poznali; a Twoją sprawiedliwość na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wystąpiła przeciwko mnie stopa wyniosła; niech ręka niegodziwców nie zrobi ze mnie tułacza.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&lt;x&gt;230 11:2&lt;/x&gt;; &lt;x&gt;230 32:11&lt;/x&gt;; &lt;x&gt;230 64:11&lt;/x&gt;; &lt;x&gt;230 94:15&lt;/x&gt;; &lt;x&gt;230 97:11&lt;/x&gt;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2024-05-26T03:59:46Z</dcterms:modified>
</cp:coreProperties>
</file>