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Twoja łaska sięga niebios,* Twoja wierność – obłoków.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sięga niebios : jest z nieba 4QPs a; jest w niebie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2024-05-26T09:58:27Z</dcterms:modified>
</cp:coreProperties>
</file>