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Nie unoś się gniewem na niegodziwych,* Nie zazdrość czyniącym nieprawość.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Dawidowy.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unoś się gniewem na niegodziwych, Nie zazdrość czyniącym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Nie oburzaj się z powodu złoczyńców ani nie zazdrość czyniącym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Dawidowa. Nie obruszaj się dla złośników, ani zajrzyj czyniącym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samemu Dawidowi. Nie obruszaj się dla złośliwych ani zajźrzy czyniącym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Alef Nie unoś się gniewem z powodu złoczyńców ani nie zazdrość niesprawiedliwym,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Nie gniewaj się na niegodziwych Nie zazdrość tym,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unoś się gniewem z powodu złoczyńców, nie zazdrość tym, którzy czynią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Nie pałaj zawiścią do złoczyńców ani nie zazdrość tym, co się dopuszczają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Dawida. Nie zapalaj się [gniewem] z powodu złoczyńców, nie zazdrość czyniącym nieprawość;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На спомин про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Nie obruszaj się na złoczyńców i nie zazdrość tym, co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pałaj gniewem z powodu złoczyńców. Nie zazdrość tym, którzy się dopuszczają nieprawości.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23:17&lt;/x&gt;; &lt;x&gt;240 24:19&lt;/x&gt;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2024-05-19T22:27:49Z</dcterms:modified>
</cp:coreProperties>
</file>