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Nie unoś się gniewem na niegodziwych,* Nie zazdrość czyniącym nieprawość.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23:17&lt;/x&gt;; &lt;x&gt;240 24:19&lt;/x&gt;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2024-05-19T23:37:13Z</dcterms:modified>
</cp:coreProperties>
</file>