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8"/>
        <w:gridCol w:w="5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tylko chwila i nie będzie bezbożnego; Spojrzysz na jego miejsce, a jego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tylko chwila i przepadnie bezbożny; Spojrzysz na jego miejsce — a tam go już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chwila, a nie będzie niegodziwego; spojrzysz na jego miejsce, a już 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małej chwili alić niemasz niezbożnika; spojrzyszli na miejsce jego, alić go już niemasz.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mało, aż ci nie będzie złośnika; i będziesz szukał miejsca jego, a nie najdziesz.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Waw Jeszcze chwila, a nie będzie przestępcy; spojrzysz na jego miejsce, a już 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trochę, a nie będzie bezbożnego; Spojrzysz na miejsce jego, a już 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Jeszcze trochę, a zniknie bezbożny, spojrzysz na jego miejsce – i już 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wkrótce znikną bezbożni, daremnie będziesz ich szukał, bo już ich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chwila, a nie będzie złoczyńcy; spojrzysz na miejsce, gdzie przebywał, a już 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все моє бажання перед Тобою, і мій стогін від Тебе не сховався.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chwila, a nie będzie niegodziwego; spojrzysz na jego miejsce, a go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tylko chwilka, a już nie będzie niegodziwca; i zwrócisz uwagę na jego miejsce, a już go nie będzie.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2024-05-20T01:24:54Z</dcterms:modified>
</cp:coreProperties>
</file>