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ten miecz przeszyje ich własne serca, Ich własne łuki zostaną złamane.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ט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przeszyje ich własne serca, a ich łuki będą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miecz ich przeniknie serce ich,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ich niech wnidzie w serca ich, a łuk ich niech się złamie.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miecz przeszyje własne ich serca, a ich łuki zostaną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 ich wbije się w ich własne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miecze przeszyją ich własne serca, a łuki zostaną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własne serca, a ich łuk będzie złamany.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miecz przeszyje własne ich serca, a łuki ich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був наче чоловік, що не чує, і що немає в своїх устах оскарження.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miecz przebije ich serce, zaś ich łuki będą połamane.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własny miecz wbije się w ich serce, a ich łuki zostaną połamane.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2024-05-20T00:59:39Z</dcterms:modified>
</cp:coreProperties>
</file>