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7"/>
        <w:gridCol w:w="1853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zna dni nienagannych,* Ich dziedzictwo trwać będzie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8:12&lt;/x&gt;; &lt;x&gt;470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2024-05-19T23:38:36Z</dcterms:modified>
</cp:coreProperties>
</file>