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bezbożni wyginą, A wrogowie JAHWE pójdą z dymem* jak trawiaste pastwiska.**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grzesznicy poginą, wrogowie Pana, zarówno otoczeni chwałą, jak i wywyższeni, rozwiali się, jak rozwiał się dym (lub: okryli się ciemnością, jakby ciemnością okrył ich dym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(1) jak okazałe barany, ּ</w:t>
      </w:r>
      <w:r>
        <w:rPr>
          <w:rtl/>
        </w:rPr>
        <w:t>כִיקַרּכָרִים</w:t>
      </w:r>
      <w:r>
        <w:rPr>
          <w:rtl w:val="0"/>
        </w:rPr>
        <w:t xml:space="preserve"> (kiqar karim). (2) Być może jednak: jak rozpalony piec, </w:t>
      </w:r>
      <w:r>
        <w:rPr>
          <w:rtl/>
        </w:rPr>
        <w:t>כיקד כורים</w:t>
      </w:r>
      <w:r>
        <w:rPr>
          <w:rtl w:val="0"/>
        </w:rPr>
        <w:t xml:space="preserve"> (kiqod kurim) 4Qp Ps37.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2024-05-20T02:02:17Z</dcterms:modified>
</cp:coreProperties>
</file>