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Ci, którym On błogosławi, odziedziczą ziemię, A ci, których On przeklina, będą wytępieni.*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Tak! Ci, którym On błogosławi, odziedziczą ziemię, A ci, których przeklina, będą wytępieni.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odziedziczą ziemię, a przeklęci przez niego zostaną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błogosławieni od Pana odziedziczą ziemię; ale przeklęci od niego będą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błogosławiący go odziedziczą ziemię, ale złorzeczący mu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przez Pana posiądą ziemię, przeklęci przez Niego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On błogosławi, posiądą ziemię, A ci, których On przeklina,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przez Niego posiądą ziemię, a przeklęci przez Niego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JAHWE błogosławi, posiądą ziemię, a których przeklnie, zostaną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[Jahwe] błogosławi, posiądą ziemię, lecz ci, których przeklnie,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 мене, Господи. Мій Боже, не відступи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błogosławieni posiądą ziemię, a Jego wyklęci będą zatraceni.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on błogosławi, posiądą ziemię, ale ci, którym złorzeczy,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2024-05-19T23:49:49Z</dcterms:modified>
</cp:coreProperties>
</file>