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lituje się i pożycza, A jego potomstwo jest błogosławione.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2024-05-20T00:33:34Z</dcterms:modified>
</cp:coreProperties>
</file>