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kocha sprawiedliwy sąd I nie opuszcza swoich świętych* – Strzeżeni są na wieki,** Ale potomstwo bezbożnych będzie wytępione.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JAHWE kocha sprawiedliwy sąd I nie opuszcza Jemu oddanych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Przestępcy będą zniszczeni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potomstwo bezbożnych zostanie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miłuje prawość i nie opuszcza swoich świętych, strzeże ich na wieki; a potomstwo niegodziwych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miłuje sąd, a nie opuści świętych swoich, na wieki w straży jego będą; ale nasienie niepobożnych będzie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miłuje sąd, a nie opuści świętych swoich: na wieki będą zachowani. Niesprawiedliwi będą pokarani i nasienie niezbożnych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miłuje sprawiedliwość i nie opuszcza swych świętych; Ain nikczemni wyginą, a potomstwo występnych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miłuje prawo I nie opuszcza swoich wiernych, Na wieki ich strzeże; Potomstwo bezbożnych zaś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JAHWE miłuje prawo i nie opuszcza swoich świętych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– strzeże ich na wieki. Potomstwo zaś bezbożnych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miłuje prawość i nie opuści swoich świętych, będzie ich strzegł na wieki. Nieprawi zaś zostaną ukarani, a potomstwo bezbożnych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bowiem sprawiedliwość i nie opuści swoich wiernych. Bezbożni na wieki będą wytępienia a potomstwo grzeszników będzie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miłuje prawość i nie opuści Swych pobożnych; w Swojej straży ma ich na wieki, zaś ród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miłuje sprawiedliwość i nie opuści lojalnych wobec niego. Po czas niezmierzony będą strzeżeni; lecz potomstwo niegodziwych – ci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pobożnych, wiernych,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Strzeżeni są na wieki : być może: </w:t>
      </w:r>
      <w:r>
        <w:rPr>
          <w:rtl/>
        </w:rPr>
        <w:t>עַּוָלִים לְעֹולָם נִׁשְמָדּו</w:t>
      </w:r>
      <w:r>
        <w:rPr>
          <w:rtl w:val="0"/>
        </w:rPr>
        <w:t xml:space="preserve"> (‘ awwalim le‘olam niszmadu), czyli: Przestępcy na wieki będą zniszczeni. Ze względu na podobieństwo dwóch następujących po sobie słów (</w:t>
      </w:r>
      <w:r>
        <w:rPr>
          <w:rtl/>
        </w:rPr>
        <w:t>לְעֹולָם – עַּוָלִים</w:t>
      </w:r>
      <w:r>
        <w:rPr>
          <w:rtl w:val="0"/>
        </w:rPr>
        <w:t>) drugie mogło zostać omyłkowo pominięte. Na wieki będą strzeżeni; przestępcy zaś zostaną wygnani, a nasienie bezbożnych zostanie całkowicie zniszczone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2024-05-20T01:01:35Z</dcterms:modified>
</cp:coreProperties>
</file>