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kocha sprawiedliwy sąd I nie opuszcza swoich świętych* – Strzeżeni są na wieki,** Ale potomstwo bezbożnych będzie wytępione.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pobożnych, wiernych,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Strzeżeni są na wieki : być może: </w:t>
      </w:r>
      <w:r>
        <w:rPr>
          <w:rtl/>
        </w:rPr>
        <w:t>עַּוָלִים לְעֹולָם נִׁשְמָדּו</w:t>
      </w:r>
      <w:r>
        <w:rPr>
          <w:rtl w:val="0"/>
        </w:rPr>
        <w:t xml:space="preserve"> (‘ awwalim le‘olam niszmadu), czyli: Przestępcy na wieki będą zniszczeni. Ze względu na podobieństwo dwóch następujących po sobie słów (</w:t>
      </w:r>
      <w:r>
        <w:rPr>
          <w:rtl/>
        </w:rPr>
        <w:t>לְעֹולָם – עַּוָלִים</w:t>
      </w:r>
      <w:r>
        <w:rPr>
          <w:rtl w:val="0"/>
        </w:rPr>
        <w:t>) drugie mogło zostać omyłkowo pominięte. Na wieki będą strzeżeni; przestępcy zaś zostaną wygnani, a nasienie bezbożnych zostanie całkowicie zniszczone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2024-05-20T01:08:39Z</dcterms:modified>
</cp:coreProperties>
</file>