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9"/>
        <w:gridCol w:w="2204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odziedziczą ziemię* I będą w niej mieszkać na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Sprawiedliwi odziedziczą ziemię I będą w niej mieszkać na zawsze.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פ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odziedziczą ziemię i będą na niej mieszkać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odziedziczą ziemię, i będą w niej mieszkali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lepak odziedziczą ziemię i będą mieszkali na wieki wieku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posiądą ziemię i będą mieszkać na niej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posiądą ziemię I zamieszkają w niej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odziedziczą ziemię i na zawsze na niej zamieszkają.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posiądą ziemię i wiecznie będą na niej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posiądą ziemię i mieszkać w niej będą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odziedziczą ziemię i na wieki na niej zamieszkają.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 posiądą ziemię i będą na niej przebywać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2024-05-20T01:26:57Z</dcterms:modified>
</cp:coreProperties>
</file>