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ziemię* I będą w niej mieszkać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2024-05-20T01:26:17Z</dcterms:modified>
</cp:coreProperties>
</file>