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3"/>
        <w:gridCol w:w="5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 JAHWE i czyń dobrze, Mieszkaj w (swej) ziemi i dbaj o wierność!*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 JAHWE i postępuj dobrze, Mieszkaj w swej ziemi i dbaj o wierność!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 JAHWE i czyń dobrze; będziesz mieszkał na ziemi i na pewno będziesz nakarmiony.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 w Panu, a czyń dobrze; mieszkajże na ziemi, a żyw się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nadzieję w JAHWE a czyń dobrze i mieszkaj na ziemi, a będziesz się karmił jej bogactwy.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 Miej ufność w Panu i postępuj dobrze, mieszkaj na ziemi i dochowuj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 Panu i czyń dobrze, Mieszkaj w kraju i dbaj o wierność!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Ufaj JAHWE i czyń dobrze, mieszkaj w swej ziemi i bądź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ufność w JAHWE i czyń dobro, byś mógł bezpiecznie mieszkać w swoim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 nadzieję w Jahwe i czyń, co dobre, a będziesz mieszkał w kraju i żył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твої стріли загрязли в мені, і Ти на мені закріпив твою руку.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 WIEKUISTEMU i czyń właściwie; żyj w kraju oraz pielęgnuj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 JAHWE i czyń dobrze; mieszkaj na ziemi i postępuj wiernie.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zabiegaj o prawdę, l. opowiadaj się za prawdą. Wg G: Zamieszkaj w ziemi, a będziesz się sycił jej bogactwem.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2024-05-19T22:26:27Z</dcterms:modified>
</cp:coreProperties>
</file>