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czyń dobrze, Mieszkaj w (swej) ziemi i dbaj o 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zabiegaj o prawdę, l. opowiadaj się za prawdą. Wg G: Zamieszkaj w ziemi, a będziesz się sycił jej bogactwem.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2024-05-20T00:36:22Z</dcterms:modified>
</cp:coreProperties>
</file>