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6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sprawiedliwego rozważają mądrość, Jego język ogłasza słuszny sąd.*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2024-05-20T01:57:48Z</dcterms:modified>
</cp:coreProperties>
</file>