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sprawiedliwego, Szuka sposobu, by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2024-05-20T02:26:53Z</dcterms:modified>
</cp:coreProperties>
</file>