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JAHWE i strzeż Jego drogi, A On cię wywyższy, abyś odziedziczył ziemię – Będziesz oglądał zagładę bezbożnych.*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8:6&lt;/x&gt;; &lt;x&gt;50 10:12&lt;/x&gt;; &lt;x&gt;50 11:22&lt;/x&gt;; &lt;x&gt;50 19:9&lt;/x&gt;; &lt;x&gt;50 26:17&lt;/x&gt;; &lt;x&gt;50 28:9&lt;/x&gt;; &lt;x&gt;50 30:16&lt;/x&gt;; &lt;x&gt;230 119:3&lt;/x&gt;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2024-05-19T23:37:28Z</dcterms:modified>
</cp:coreProperties>
</file>