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1"/>
        <w:gridCol w:w="1997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przeminął* – nie ma go! Szukałem go, lecz nie można go było znaleźć.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przeminął;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 go już! Rozglądałem się za nim, lecz nie można go było odnaleźć.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ש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przeminął i oto już go nie było; szukałem go, ale nie mogłem go znaleźć.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przeminął, a oto go nie było; szukałem go, alem go znaleść nie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minąłem, alić go już nie masz: i szukałem go, a nie nalazło się miejsce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Przeszedłem obok, a już go nie było; szukałem go, lecz się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przeminął i nie ma go, Szukałem go, ale nie można było go znaleźć.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przeminął i już go nie ma – szukałem go, ale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Przechodziłem obok, a już go nie było, szukałem, lecz nie znalazłem po nim śladu.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przechodził obok, już go nie było; szukałem go, a 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przeminął, otóż go nie ma; szukałem go i się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jednak przeminął – i już go nic było; i szukałem go, lecz nie można go było znaleźć.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 przechodziłem – i nie ma go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2024-05-20T00:10:28Z</dcterms:modified>
</cp:coreProperties>
</file>