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Rozkoszuj się JAHWE, A spełni pragnienia* twego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odpowie na prośby twego serca.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2024-05-19T23:38:13Z</dcterms:modified>
</cp:coreProperties>
</file>