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wyratuje;* Wyratuje ich od bezbożnych i wybawi, Gdyż w Nim szukali schronienia.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będzie ich ratunkiem; Uratuje przed bezbożnymi i wybawi od nich, Ponieważ w Nim szukali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wyzwoli; wyzwoli ich od niegodziwych i wybawi, bo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 ich Pan, i wyrywa ich; wyrywa ich od niepobożnych, i zachowuje ich; bo w nim nadzieję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wspomoże ich JAHWE i wybawi je, i wyrwie je od złośników, i zbawi je: iż w nim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ich wspomaga, wyzwala; wyzwala ich od występnych i zachowuje, do Niego bowiem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wspomaga ich i ratuje; Ratuje ich od bezbożnych i wybawia, Bo w nim szukali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wspomaga i wyzwala, wyzwala od bezbożnych i wybawia, bo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 ich JAHWE i wybawia, wybawia od bezbożnych i uwalnia, gdyż do Niego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śpieszy im z pomocą i On ich wybawia, wyzwala ich z rąk bezbożnych i ocala, albowiem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ich wspomaga i ich ocala, ponieważ Mu zaufali; ocala ich, wybawia od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im pomoże oraz ich ocali. Ocali ich od niegodziwców i wybawi ich, gdyż się u niego schronili.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2024-05-20T01:57:28Z</dcterms:modified>
</cp:coreProperties>
</file>