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drogę,* Zaufaj Mu, a On będzie działał.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16:3&lt;/x&gt;; &lt;x&gt;590 5:24&lt;/x&gt;; 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2024-05-20T02:27:03Z</dcterms:modified>
</cp:coreProperties>
</file>