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Uspokój* się przed Panem, oczekuj Go** cierpliwie,*** Nie złość się na tego, kto potrafi zapewnić sobie powodzenie na swej drodze, Na człowieka, który przeprowadza swe złe plany.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Ucisz się ( wycisz się ) przed Panem; (2) Zdaj się w milczeniu na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Oczekuj Go cierpliwie, </w:t>
      </w:r>
      <w:r>
        <w:rPr>
          <w:rtl/>
        </w:rPr>
        <w:t>וְהִתְחֹולֵל</w:t>
      </w:r>
      <w:r>
        <w:rPr>
          <w:rtl w:val="0"/>
        </w:rPr>
        <w:t xml:space="preserve"> (wehitcholel) ma zn. skręcania się z bólu. Być może chodzi o </w:t>
      </w:r>
      <w:r>
        <w:rPr>
          <w:rtl/>
        </w:rPr>
        <w:t>וְהֹוחֵל</w:t>
      </w:r>
      <w:r>
        <w:rPr>
          <w:rtl w:val="0"/>
        </w:rPr>
        <w:t xml:space="preserve"> (wehochel), czyli o oczekiwanie.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2024-05-19T22:25:02Z</dcterms:modified>
</cp:coreProperties>
</file>