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gniewu i porzuć zapalczywość! Nie złość się! To prowadzi do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2024-05-20T00:09:10Z</dcterms:modified>
</cp:coreProperties>
</file>