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niegodziwi zostaną wytępieni, A ci, którzy oczekują JAHWE,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i tak zostaną wytępieni, Ci zaś, którzy oczekują JAHWE, odziedziczą ziemię.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bowiem będą wytępieni, a ci, którzy oczekują JAHWE,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złośnicy będą wykorzenieni: lecz którzy oczekują Pana, ci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którzy źle czynią, będą wykorzenieni, lecz znoszący JAHWE, ci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bowiem wyginą, a ufający Panu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niegodziwcy będą wytępieni, Ci zaś, którzy pokładają nadzieję w Panu,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i tak zostaną wytępieni, a ufający JAHWE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złoczyńcy będą wytępieni, a ufający JAHWE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bowiem będą wygubieni, lecz ci, którzy ufność w Jahwe położyli, posiądą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пригнічений і упокорений, я ревів від стогону мого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złoczyńcy będą zatraceni; a ci, co ufają WIEKUISTEMU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Złoczyńcy bowiem zostaną wytraceni, lecz pokładający nadzieję w JAHWE – ci posiądą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2024-05-19T22:18:43Z</dcterms:modified>
</cp:coreProperties>
</file>