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niegodziwi zostaną wytępieni, A ci, którzy oczekują JAHWE, odziedziczą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2024-05-20T02:26:00Z</dcterms:modified>
</cp:coreProperties>
</file>