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—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Jedutunowi. Psalm Dawida. Powiedziałem: Będę strzegł moich dróg, abym nie zgrzeszył językiem; nałożę na usta wędzidło, dopóki 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Jedytunowi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samemu Iditun,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chóru, Jedutunowi.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Dla Jedutuna.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dla Jedutuna;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”Strzec będę swoich dróg, by nie grzeszyć językiem. Nałożę kaganiec jako straż dla mych ust, dopóki jest przede mną niegodziwiec”.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2024-04-29T22:10:34Z</dcterms:modified>
</cp:coreProperties>
</file>