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mojej modlitwy, Skłoń swe ucho na moje wołanie! Nie bądź niemy w obliczu moich łez! Gdyż jestem dla Ciebie przechodniem,* Pielgrzymem – jak wszyscy moi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mojej modlitwy, Przychyl się do mojego wołania! Nie bądź niemy wobec moich łez! Gdyż dla Ciebie jestem przechodniem, Pielgrzymem — jak wszyscy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Oszczędzaj mnie, abym się wzmacniał, zanim odejdę i już mnie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modlitwę moję, Panie! a wołanie moje przyjmij w uszy swoje, nie milcz na łzy moje; bomci ja przychodniem u ciebie, i komornikiem, jako wszyscy ojcowie moi. Sfolguj mi, abym się posilił, pierwej niżeli odejdę, a nie będzie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modlitwę moję, JAHWE, i prośbę moję, przyjmi w uszy łzy moje. Nie milcz, bom ja jest przychodzień u ciebie i podróżny, jako wszyscy ojcowie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o Panie, moją modlitwę i wysłuchaj mego wołania; na moje łzy nie bądź nieczuły, bo przybyszem jestem u Ciebie, przechodniem - jak wszyscy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modlitwy mojej, I nastaw uszu na wołanie moje! Nie milcz na łzy moje! Gdyż jestem tylko przychodniem u ciebie, Wędrowcem jak wszyscy ojcowie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mojej modlitwy, Panie, nadstaw ucha ku mojej prośbie. Nie lekceważ moich łez, bo jestem Twoim gościem, przechodniem, jak wszyscy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modlitwy mojej i przyjmij moje błaganie; nie bądź głuchy na mój lament, bo gościem jestem u Ciebie, pielgrzymem - jak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modlitwy mojej, Jahwe, nakłoń ucha na moje wołanie, nie pozostawaj nieczuły na moje łzy! Bo jestem tylko gościem u Ciebie, przechodniem, jak wszyscy moi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мене окружило зло, якому немає числа, захопили мене мої беззаконня, і я не міг дивитися. Вони розмножилися понад волосся моєї голови, і моє серце мене оставило.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moją modlitwę, WIEKUISTY, usłysz moje wołanie i nie milcz na moje łzy; gdyż ja jestem przychodniem u Ciebie, przesiedleńcem jak wszyscy moi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swój wzrok ode mnie, bym się mógł rozpromienić, zanim odejdę i już mnie nie będzie”.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18:5&lt;/x&gt;; &lt;x&gt;230 65:8&lt;/x&gt;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2024-04-29T18:18:03Z</dcterms:modified>
</cp:coreProperties>
</file>