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0"/>
        <w:gridCol w:w="1445"/>
        <w:gridCol w:w="64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Rozpaliło się we mnie moje serce;* Gdy rozmyślałem, zapłonął ogień** I przemówiłem swoim językiem: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Rozpaliło się we mnie moje serce;/ Gdy rozmyślałem, zapłonął ogień : idiom: Wzmogły się we mnie emocje (zob. &lt;x&gt;50 19:6&lt;/x&gt;).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2024-04-29T19:28:45Z</dcterms:modified>
</cp:coreProperties>
</file>