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niczym w cieniu porusza się człowiek, To prawda – na próżno się miota.* Gromadzi, a nie wie, kto to weźmie.**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miota, tj. miotają, </w:t>
      </w:r>
      <w:r>
        <w:rPr>
          <w:rtl/>
        </w:rPr>
        <w:t>הֶבֶל יֶהֱמָיּון</w:t>
      </w:r>
      <w:r>
        <w:rPr>
          <w:rtl w:val="0"/>
        </w:rPr>
        <w:t xml:space="preserve"> (hewel jehemajun) MT; rewok. na: </w:t>
      </w:r>
      <w:r>
        <w:rPr>
          <w:rtl/>
        </w:rPr>
        <w:t>הֶבְלֵי הָמֹון</w:t>
      </w:r>
      <w:r>
        <w:rPr>
          <w:rtl w:val="0"/>
        </w:rPr>
        <w:t xml:space="preserve"> (hewle hamon), czyli: marne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49:17-21&lt;/x&gt;; &lt;x&gt;250 2:18-21&lt;/x&gt;; &lt;x&gt;490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2024-04-29T22:10:41Z</dcterms:modified>
</cp:coreProperties>
</file>