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przestępstw. Nie wystawiaj mnie na zniewagę bezmyślnego.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2024-04-29T23:52:59Z</dcterms:modified>
</cp:coreProperties>
</file>