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8"/>
        <w:gridCol w:w="2075"/>
        <w:gridCol w:w="2518"/>
        <w:gridCol w:w="4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2024-04-29T08:24:39Z</dcterms:modified>
</cp:coreProperties>
</file>