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zaufałem, Ten, który jadł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podnieś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z którymem żył w pokoju, któremum ufał, który chleb mój jadał,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człowiek pokoju mego, któremum ufał, który jadał chleb mój, wielkie uczynił nade mną podeszcie.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 i który chleb mój jadł, podniósł na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któremu zaufałem, Który jadł mój chleb, Podniósł piętę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przyjaciel, któremu ufałem i który jadł mój chleb,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mój chleb jadał,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przyjaciel mój, na którym polegałem i który chleb mój spożywał, podstępnie przeciw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Богові: Ти той, хто за мене заступається. Чому Ти мене забув? Чому я ходжу засмученим коли мене гнітить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na którym polegałem, który jadał mój chleb, podniósł na mnie stopę.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okaż mi łaskę i spraw, bym wstał i mógł im odpłacić.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2024-04-29T08:37:55Z</dcterms:modified>
</cp:coreProperties>
</file>